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1.7.0.0 -->
  <w:body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</w:pPr>
      <w:r>
        <w:rPr>
          <w:b/>
          <w:bCs/>
          <w:rtl w:val="0"/>
        </w:rPr>
        <w:t>Dignity</w:t>
      </w:r>
      <w:r>
        <w:rPr>
          <w:b/>
          <w:bCs/>
          <w:rtl w:val="0"/>
        </w:rPr>
        <w:t xml:space="preserve"> &amp; </w:t>
      </w:r>
      <w:r>
        <w:rPr>
          <w:b/>
          <w:bCs/>
          <w:rtl w:val="0"/>
        </w:rPr>
        <w:t>Respect</w:t>
      </w:r>
      <w:r>
        <w:rPr>
          <w:b/>
          <w:bCs/>
          <w:rtl w:val="0"/>
        </w:rPr>
        <w:t xml:space="preserve"> </w:t>
      </w:r>
      <w:r>
        <w:rPr>
          <w:b/>
          <w:bCs/>
          <w:rtl w:val="0"/>
        </w:rPr>
        <w:t>Campaign</w:t>
      </w:r>
      <w:r>
        <w:rPr>
          <w:b/>
          <w:bCs/>
          <w:rtl w:val="0"/>
        </w:rPr>
        <w:t xml:space="preserve">:  </w:t>
      </w:r>
      <w:r>
        <w:rPr>
          <w:b/>
          <w:bCs/>
          <w:sz w:val="28"/>
          <w:szCs w:val="28"/>
          <w:rtl w:val="0"/>
        </w:rPr>
        <w:t>Tip</w:t>
      </w:r>
      <w:r>
        <w:rPr>
          <w:b/>
          <w:bCs/>
          <w:sz w:val="28"/>
          <w:szCs w:val="28"/>
          <w:rtl w:val="0"/>
        </w:rPr>
        <w:t xml:space="preserve"> #30  </w:t>
      </w:r>
      <w:r>
        <w:rPr>
          <w:b/>
          <w:bCs/>
          <w:sz w:val="28"/>
          <w:szCs w:val="28"/>
          <w:rtl w:val="0"/>
        </w:rPr>
        <w:t>Helpsheet</w:t>
      </w: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  <w:jc w:val="center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0"/>
      </w:tblGrid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CCCCC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="240" w:lineRule="auto"/>
            </w:pPr>
            <w:r>
              <w:rPr>
                <w:b/>
                <w:bCs/>
                <w:rtl w:val="0"/>
              </w:rPr>
              <w:t>Tip</w:t>
            </w:r>
            <w:r>
              <w:rPr>
                <w:b/>
                <w:bCs/>
                <w:rtl w:val="0"/>
              </w:rPr>
              <w:t xml:space="preserve"> #30: </w:t>
            </w:r>
            <w:r>
              <w:rPr>
                <w:b/>
                <w:bCs/>
                <w:sz w:val="24"/>
                <w:szCs w:val="24"/>
                <w:rtl w:val="0"/>
              </w:rPr>
              <w:t>Be</w:t>
            </w:r>
            <w:r>
              <w:rPr>
                <w:b/>
                <w:bCs/>
                <w:sz w:val="24"/>
                <w:szCs w:val="24"/>
                <w:rtl w:val="0"/>
              </w:rPr>
              <w:t xml:space="preserve"> </w:t>
            </w:r>
            <w:r>
              <w:rPr>
                <w:b/>
                <w:bCs/>
                <w:sz w:val="24"/>
                <w:szCs w:val="24"/>
                <w:rtl w:val="0"/>
              </w:rPr>
              <w:t>a</w:t>
            </w:r>
            <w:r>
              <w:rPr>
                <w:b/>
                <w:bCs/>
                <w:sz w:val="24"/>
                <w:szCs w:val="24"/>
                <w:rtl w:val="0"/>
              </w:rPr>
              <w:t xml:space="preserve"> </w:t>
            </w:r>
            <w:r>
              <w:rPr>
                <w:b/>
                <w:bCs/>
                <w:sz w:val="24"/>
                <w:szCs w:val="24"/>
                <w:rtl w:val="0"/>
              </w:rPr>
              <w:t>champion</w:t>
            </w:r>
            <w:r>
              <w:rPr>
                <w:b/>
                <w:bCs/>
                <w:sz w:val="24"/>
                <w:szCs w:val="24"/>
                <w:rtl w:val="0"/>
              </w:rPr>
              <w:t xml:space="preserve"> </w:t>
            </w:r>
            <w:r>
              <w:rPr>
                <w:b/>
                <w:bCs/>
                <w:sz w:val="24"/>
                <w:szCs w:val="24"/>
                <w:rtl w:val="0"/>
              </w:rPr>
              <w:t>of</w:t>
            </w:r>
            <w:r>
              <w:rPr>
                <w:b/>
                <w:bCs/>
                <w:sz w:val="24"/>
                <w:szCs w:val="24"/>
                <w:rtl w:val="0"/>
              </w:rPr>
              <w:t xml:space="preserve"> </w:t>
            </w:r>
            <w:r>
              <w:rPr>
                <w:b/>
                <w:bCs/>
                <w:sz w:val="24"/>
                <w:szCs w:val="24"/>
                <w:rtl w:val="0"/>
              </w:rPr>
              <w:t>Dignity</w:t>
            </w:r>
            <w:r>
              <w:rPr>
                <w:b/>
                <w:bCs/>
                <w:sz w:val="24"/>
                <w:szCs w:val="24"/>
                <w:rtl w:val="0"/>
              </w:rPr>
              <w:t xml:space="preserve"> &amp; </w:t>
            </w:r>
            <w:r>
              <w:rPr>
                <w:b/>
                <w:bCs/>
                <w:sz w:val="24"/>
                <w:szCs w:val="24"/>
                <w:rtl w:val="0"/>
              </w:rPr>
              <w:t>Respect</w:t>
            </w:r>
            <w:r>
              <w:rPr>
                <w:b/>
                <w:bCs/>
                <w:sz w:val="24"/>
                <w:szCs w:val="24"/>
                <w:rtl w:val="0"/>
              </w:rPr>
              <w:t xml:space="preserve">. </w:t>
            </w:r>
            <w:r>
              <w:rPr>
                <w:b/>
                <w:bCs/>
                <w:sz w:val="24"/>
                <w:szCs w:val="24"/>
                <w:rtl w:val="0"/>
              </w:rPr>
              <w:t>Encourage</w:t>
            </w:r>
            <w:r>
              <w:rPr>
                <w:b/>
                <w:bCs/>
                <w:sz w:val="24"/>
                <w:szCs w:val="24"/>
                <w:rtl w:val="0"/>
              </w:rPr>
              <w:t xml:space="preserve"> </w:t>
            </w:r>
            <w:r>
              <w:rPr>
                <w:b/>
                <w:bCs/>
                <w:sz w:val="24"/>
                <w:szCs w:val="24"/>
                <w:rtl w:val="0"/>
              </w:rPr>
              <w:t>others</w:t>
            </w:r>
            <w:r>
              <w:rPr>
                <w:b/>
                <w:bCs/>
                <w:sz w:val="24"/>
                <w:szCs w:val="24"/>
                <w:rtl w:val="0"/>
              </w:rPr>
              <w:t xml:space="preserve"> </w:t>
            </w:r>
            <w:r>
              <w:rPr>
                <w:b/>
                <w:bCs/>
                <w:sz w:val="24"/>
                <w:szCs w:val="24"/>
                <w:rtl w:val="0"/>
              </w:rPr>
              <w:t>to</w:t>
            </w:r>
            <w:r>
              <w:rPr>
                <w:b/>
                <w:bCs/>
                <w:sz w:val="24"/>
                <w:szCs w:val="24"/>
                <w:rtl w:val="0"/>
              </w:rPr>
              <w:t xml:space="preserve"> </w:t>
            </w:r>
            <w:r>
              <w:rPr>
                <w:b/>
                <w:bCs/>
                <w:sz w:val="24"/>
                <w:szCs w:val="24"/>
                <w:rtl w:val="0"/>
              </w:rPr>
              <w:t>do</w:t>
            </w:r>
            <w:r>
              <w:rPr>
                <w:b/>
                <w:bCs/>
                <w:sz w:val="24"/>
                <w:szCs w:val="24"/>
                <w:rtl w:val="0"/>
              </w:rPr>
              <w:t xml:space="preserve"> </w:t>
            </w:r>
            <w:r>
              <w:rPr>
                <w:b/>
                <w:bCs/>
                <w:sz w:val="24"/>
                <w:szCs w:val="24"/>
                <w:rtl w:val="0"/>
              </w:rPr>
              <w:t>the</w:t>
            </w:r>
            <w:r>
              <w:rPr>
                <w:b/>
                <w:bCs/>
                <w:sz w:val="24"/>
                <w:szCs w:val="24"/>
                <w:rtl w:val="0"/>
              </w:rPr>
              <w:t xml:space="preserve"> </w:t>
            </w:r>
            <w:r>
              <w:rPr>
                <w:b/>
                <w:bCs/>
                <w:sz w:val="24"/>
                <w:szCs w:val="24"/>
                <w:rtl w:val="0"/>
              </w:rPr>
              <w:t>same</w:t>
            </w:r>
            <w:r>
              <w:rPr>
                <w:b/>
                <w:bCs/>
                <w:sz w:val="24"/>
                <w:szCs w:val="24"/>
                <w:rtl w:val="0"/>
              </w:rPr>
              <w:t>.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  <w:rtl w:val="0"/>
              </w:rPr>
              <w:t>definition</w:t>
            </w:r>
            <w:r>
              <w:rPr>
                <w:b/>
                <w:bCs/>
                <w:rtl w:val="0"/>
              </w:rPr>
              <w:t xml:space="preserve">: </w:t>
            </w:r>
            <w:r>
              <w:rPr>
                <w:b/>
                <w:bCs/>
                <w:rtl w:val="0"/>
              </w:rPr>
              <w:t>TBD</w:t>
            </w:r>
          </w:p>
        </w:tc>
      </w:tr>
    </w:tbl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tl w:val="0"/>
        </w:rPr>
        <w:t>Here</w:t>
      </w:r>
      <w:r>
        <w:rPr>
          <w:rtl w:val="0"/>
        </w:rPr>
        <w:t xml:space="preserve"> </w:t>
      </w:r>
      <w:r>
        <w:rPr>
          <w:rtl w:val="0"/>
        </w:rPr>
        <w:t>is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template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use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come</w:t>
      </w:r>
      <w:r>
        <w:rPr>
          <w:rtl w:val="0"/>
        </w:rPr>
        <w:t xml:space="preserve"> </w:t>
      </w:r>
      <w:r>
        <w:rPr>
          <w:rtl w:val="0"/>
        </w:rPr>
        <w:t>up</w:t>
      </w:r>
      <w:r>
        <w:rPr>
          <w:rtl w:val="0"/>
        </w:rPr>
        <w:t xml:space="preserve"> </w:t>
      </w:r>
      <w:r>
        <w:rPr>
          <w:rtl w:val="0"/>
        </w:rPr>
        <w:t>with</w:t>
      </w:r>
      <w:r>
        <w:rPr>
          <w:rtl w:val="0"/>
        </w:rPr>
        <w:t xml:space="preserve"> </w:t>
      </w:r>
      <w:r>
        <w:rPr>
          <w:rtl w:val="0"/>
        </w:rPr>
        <w:t>real</w:t>
      </w:r>
      <w:r>
        <w:rPr>
          <w:rtl w:val="0"/>
        </w:rPr>
        <w:t>-</w:t>
      </w:r>
      <w:r>
        <w:rPr>
          <w:rtl w:val="0"/>
        </w:rPr>
        <w:t>work</w:t>
      </w:r>
      <w:r>
        <w:rPr>
          <w:rtl w:val="0"/>
        </w:rPr>
        <w:t xml:space="preserve"> </w:t>
      </w:r>
      <w:r>
        <w:rPr>
          <w:rtl w:val="0"/>
        </w:rPr>
        <w:t>situations</w:t>
      </w:r>
      <w:r>
        <w:rPr>
          <w:rtl w:val="0"/>
        </w:rPr>
        <w:t xml:space="preserve">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ways</w:t>
      </w:r>
      <w:r>
        <w:rPr>
          <w:rtl w:val="0"/>
        </w:rPr>
        <w:t xml:space="preserve"> </w:t>
      </w:r>
      <w:r>
        <w:rPr>
          <w:rtl w:val="0"/>
        </w:rPr>
        <w:t>to</w:t>
      </w:r>
      <w:r>
        <w:rPr>
          <w:rtl w:val="0"/>
        </w:rPr>
        <w:t xml:space="preserve"> </w:t>
      </w:r>
      <w:r>
        <w:rPr>
          <w:rtl w:val="0"/>
        </w:rPr>
        <w:t>apply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tip</w:t>
      </w:r>
      <w:r>
        <w:rPr>
          <w:rtl w:val="0"/>
        </w:rPr>
        <w:t>:</w:t>
      </w: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5475"/>
        <w:gridCol w:w="5325"/>
      </w:tblGrid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4A7D6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jc w:val="center"/>
            </w:pPr>
            <w:r>
              <w:rPr>
                <w:b/>
                <w:bCs/>
                <w:sz w:val="24"/>
                <w:szCs w:val="24"/>
                <w:rtl w:val="0"/>
              </w:rPr>
              <w:t>Behavioral</w:t>
            </w:r>
            <w:r>
              <w:rPr>
                <w:b/>
                <w:bCs/>
                <w:sz w:val="24"/>
                <w:szCs w:val="24"/>
                <w:rtl w:val="0"/>
              </w:rPr>
              <w:t xml:space="preserve"> </w:t>
            </w:r>
            <w:r>
              <w:rPr>
                <w:b/>
                <w:bCs/>
                <w:sz w:val="24"/>
                <w:szCs w:val="24"/>
                <w:rtl w:val="0"/>
              </w:rPr>
              <w:t>Situation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 w:val="0"/>
              </w:rPr>
              <w:t>(</w:t>
            </w:r>
            <w:r>
              <w:rPr>
                <w:b/>
                <w:bCs/>
                <w:sz w:val="20"/>
                <w:szCs w:val="20"/>
                <w:rtl w:val="0"/>
              </w:rPr>
              <w:t>Change</w:t>
            </w:r>
            <w:r>
              <w:rPr>
                <w:b/>
                <w:bCs/>
                <w:sz w:val="20"/>
                <w:szCs w:val="20"/>
                <w:rtl w:val="0"/>
              </w:rPr>
              <w:t xml:space="preserve"> </w:t>
            </w:r>
            <w:r>
              <w:rPr>
                <w:b/>
                <w:bCs/>
                <w:sz w:val="20"/>
                <w:szCs w:val="20"/>
                <w:rtl w:val="0"/>
              </w:rPr>
              <w:t>Agents</w:t>
            </w:r>
            <w:r>
              <w:rPr>
                <w:b/>
                <w:bCs/>
                <w:sz w:val="20"/>
                <w:szCs w:val="20"/>
                <w:rtl w:val="0"/>
              </w:rPr>
              <w:t xml:space="preserve"> </w:t>
            </w:r>
            <w:r>
              <w:rPr>
                <w:b/>
                <w:bCs/>
                <w:sz w:val="20"/>
                <w:szCs w:val="20"/>
                <w:rtl w:val="0"/>
              </w:rPr>
              <w:t>TELL</w:t>
            </w:r>
            <w:r>
              <w:rPr>
                <w:b/>
                <w:bCs/>
                <w:sz w:val="20"/>
                <w:szCs w:val="20"/>
                <w:rtl w:val="0"/>
              </w:rPr>
              <w:t xml:space="preserve"> </w:t>
            </w:r>
            <w:r>
              <w:rPr>
                <w:b/>
                <w:bCs/>
                <w:sz w:val="20"/>
                <w:szCs w:val="20"/>
                <w:rtl w:val="0"/>
              </w:rPr>
              <w:t>the</w:t>
            </w:r>
            <w:r>
              <w:rPr>
                <w:b/>
                <w:bCs/>
                <w:sz w:val="20"/>
                <w:szCs w:val="20"/>
                <w:rtl w:val="0"/>
              </w:rPr>
              <w:t xml:space="preserve"> </w:t>
            </w:r>
            <w:r>
              <w:rPr>
                <w:b/>
                <w:bCs/>
                <w:sz w:val="20"/>
                <w:szCs w:val="20"/>
                <w:rtl w:val="0"/>
              </w:rPr>
              <w:t>STORY</w:t>
            </w:r>
            <w:r>
              <w:rPr>
                <w:b/>
                <w:bCs/>
                <w:sz w:val="20"/>
                <w:szCs w:val="20"/>
                <w:rtl w:val="0"/>
              </w:rPr>
              <w:t>)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6FA8DC" w:fill="6FA8D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jc w:val="center"/>
            </w:pPr>
            <w:r>
              <w:rPr>
                <w:b/>
                <w:bCs/>
                <w:sz w:val="24"/>
                <w:szCs w:val="24"/>
                <w:rtl w:val="0"/>
              </w:rPr>
              <w:t>Ways</w:t>
            </w:r>
            <w:r>
              <w:rPr>
                <w:b/>
                <w:bCs/>
                <w:sz w:val="24"/>
                <w:szCs w:val="24"/>
                <w:rtl w:val="0"/>
              </w:rPr>
              <w:t xml:space="preserve"> </w:t>
            </w:r>
            <w:r>
              <w:rPr>
                <w:b/>
                <w:bCs/>
                <w:sz w:val="24"/>
                <w:szCs w:val="24"/>
                <w:rtl w:val="0"/>
              </w:rPr>
              <w:t>To</w:t>
            </w:r>
            <w:r>
              <w:rPr>
                <w:b/>
                <w:bCs/>
                <w:sz w:val="24"/>
                <w:szCs w:val="24"/>
                <w:rtl w:val="0"/>
              </w:rPr>
              <w:t xml:space="preserve"> </w:t>
            </w:r>
            <w:r>
              <w:rPr>
                <w:b/>
                <w:bCs/>
                <w:sz w:val="24"/>
                <w:szCs w:val="24"/>
                <w:rtl w:val="0"/>
              </w:rPr>
              <w:t>Apply</w:t>
            </w:r>
            <w:r>
              <w:rPr>
                <w:b/>
                <w:bCs/>
                <w:sz w:val="24"/>
                <w:szCs w:val="24"/>
                <w:rtl w:val="0"/>
              </w:rPr>
              <w:t xml:space="preserve"> </w:t>
            </w:r>
            <w:r>
              <w:rPr>
                <w:b/>
                <w:bCs/>
                <w:sz w:val="24"/>
                <w:szCs w:val="24"/>
                <w:rtl w:val="0"/>
              </w:rPr>
              <w:t>Tip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 w:val="0"/>
              </w:rPr>
              <w:t>(</w:t>
            </w:r>
            <w:r>
              <w:rPr>
                <w:b/>
                <w:bCs/>
                <w:sz w:val="20"/>
                <w:szCs w:val="20"/>
                <w:rtl w:val="0"/>
              </w:rPr>
              <w:t>Change</w:t>
            </w:r>
            <w:r>
              <w:rPr>
                <w:b/>
                <w:bCs/>
                <w:sz w:val="20"/>
                <w:szCs w:val="20"/>
                <w:rtl w:val="0"/>
              </w:rPr>
              <w:t xml:space="preserve"> </w:t>
            </w:r>
            <w:r>
              <w:rPr>
                <w:b/>
                <w:bCs/>
                <w:sz w:val="20"/>
                <w:szCs w:val="20"/>
                <w:rtl w:val="0"/>
              </w:rPr>
              <w:t>Agents</w:t>
            </w:r>
            <w:r>
              <w:rPr>
                <w:b/>
                <w:bCs/>
                <w:sz w:val="20"/>
                <w:szCs w:val="20"/>
                <w:rtl w:val="0"/>
              </w:rPr>
              <w:t xml:space="preserve"> </w:t>
            </w:r>
            <w:r>
              <w:rPr>
                <w:b/>
                <w:bCs/>
                <w:sz w:val="20"/>
                <w:szCs w:val="20"/>
                <w:rtl w:val="0"/>
              </w:rPr>
              <w:t>BRAINSTORM</w:t>
            </w:r>
            <w:r>
              <w:rPr>
                <w:b/>
                <w:bCs/>
                <w:sz w:val="20"/>
                <w:szCs w:val="20"/>
                <w:rtl w:val="0"/>
              </w:rPr>
              <w:t>)</w:t>
            </w: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00"/>
        </w:trPr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2E9" w:fill="D9D2E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tl w:val="0"/>
              </w:rPr>
              <w:t>Describe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a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situation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where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you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experienced</w:t>
            </w:r>
            <w:r>
              <w:rPr>
                <w:rtl w:val="0"/>
              </w:rPr>
              <w:t xml:space="preserve"> (</w:t>
            </w:r>
            <w:r>
              <w:rPr>
                <w:rtl w:val="0"/>
              </w:rPr>
              <w:t>as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recipient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or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observer</w:t>
            </w:r>
            <w:r>
              <w:rPr>
                <w:rtl w:val="0"/>
              </w:rPr>
              <w:t xml:space="preserve">) </w:t>
            </w:r>
            <w:r>
              <w:rPr>
                <w:rtl w:val="0"/>
              </w:rPr>
              <w:t>disrespectful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behavior</w:t>
            </w:r>
            <w:r>
              <w:rPr>
                <w:rtl w:val="0"/>
              </w:rPr>
              <w:t xml:space="preserve">. 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tl w:val="0"/>
              </w:rPr>
              <w:t>What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was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instigating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verbal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and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nonverbal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behavior</w:t>
            </w:r>
            <w:r>
              <w:rPr>
                <w:rtl w:val="0"/>
              </w:rPr>
              <w:t>?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tl w:val="0"/>
              </w:rPr>
              <w:t>How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did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YOU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respond</w:t>
            </w:r>
            <w:r>
              <w:rPr>
                <w:rtl w:val="0"/>
              </w:rPr>
              <w:t>?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ind w:left="180" w:firstLine="0"/>
            </w:pPr>
            <w:r>
              <w:rPr>
                <w:rtl w:val="0"/>
              </w:rPr>
              <w:t>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thought</w:t>
            </w:r>
            <w:r>
              <w:rPr>
                <w:rtl w:val="0"/>
              </w:rPr>
              <w:t>...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ind w:left="180" w:firstLine="0"/>
            </w:pPr>
            <w:r>
              <w:rPr>
                <w:rtl w:val="0"/>
              </w:rPr>
              <w:t>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felt</w:t>
            </w:r>
            <w:r>
              <w:rPr>
                <w:rtl w:val="0"/>
              </w:rPr>
              <w:t>...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ind w:left="180" w:firstLine="0"/>
            </w:pPr>
            <w:r>
              <w:rPr>
                <w:rtl w:val="0"/>
              </w:rPr>
              <w:t>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said</w:t>
            </w:r>
            <w:r>
              <w:rPr>
                <w:rtl w:val="0"/>
              </w:rPr>
              <w:t>...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ind w:left="180" w:firstLine="0"/>
            </w:pPr>
            <w:r>
              <w:rPr>
                <w:rtl w:val="0"/>
              </w:rPr>
              <w:t>I</w:t>
            </w:r>
            <w:r>
              <w:rPr>
                <w:rtl w:val="0"/>
              </w:rPr>
              <w:t xml:space="preserve"> (</w:t>
            </w:r>
            <w:r>
              <w:rPr>
                <w:rtl w:val="0"/>
              </w:rPr>
              <w:t>action</w:t>
            </w:r>
            <w:r>
              <w:rPr>
                <w:rtl w:val="0"/>
              </w:rPr>
              <w:t>)...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tl w:val="0"/>
              </w:rPr>
              <w:t>How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did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OTHERS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respond</w:t>
            </w:r>
            <w:r>
              <w:rPr>
                <w:rtl w:val="0"/>
              </w:rPr>
              <w:t>?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tl w:val="0"/>
              </w:rPr>
              <w:t>What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was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immediate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impact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on</w:t>
            </w:r>
            <w:r>
              <w:rPr>
                <w:rtl w:val="0"/>
              </w:rPr>
              <w:t xml:space="preserve"> (</w:t>
            </w:r>
            <w:r>
              <w:rPr>
                <w:rtl w:val="0"/>
              </w:rPr>
              <w:t>individual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and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team</w:t>
            </w:r>
            <w:r>
              <w:rPr>
                <w:rtl w:val="0"/>
              </w:rPr>
              <w:t xml:space="preserve">) </w:t>
            </w:r>
            <w:r>
              <w:rPr>
                <w:rtl w:val="0"/>
              </w:rPr>
              <w:t>morale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and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productivity</w:t>
            </w:r>
            <w:r>
              <w:rPr>
                <w:rtl w:val="0"/>
              </w:rPr>
              <w:t>?</w:t>
            </w:r>
          </w:p>
        </w:tc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CFE2F3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tl w:val="0"/>
              </w:rPr>
              <w:t>If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could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have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a</w:t>
            </w:r>
            <w:r>
              <w:rPr>
                <w:rtl w:val="0"/>
              </w:rPr>
              <w:t xml:space="preserve"> “</w:t>
            </w:r>
            <w:r>
              <w:rPr>
                <w:rtl w:val="0"/>
              </w:rPr>
              <w:t>do</w:t>
            </w:r>
            <w:r>
              <w:rPr>
                <w:rtl w:val="0"/>
              </w:rPr>
              <w:t>-</w:t>
            </w:r>
            <w:r>
              <w:rPr>
                <w:rtl w:val="0"/>
              </w:rPr>
              <w:t>over</w:t>
            </w:r>
            <w:r>
              <w:rPr>
                <w:rtl w:val="0"/>
              </w:rPr>
              <w:t xml:space="preserve">,” </w:t>
            </w:r>
            <w:r>
              <w:rPr>
                <w:rtl w:val="0"/>
              </w:rPr>
              <w:t>how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might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respond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differently</w:t>
            </w:r>
            <w:r>
              <w:rPr>
                <w:rtl w:val="0"/>
              </w:rPr>
              <w:t>?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tl w:val="0"/>
              </w:rPr>
              <w:t>Who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can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I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think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of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that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may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have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handled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this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situation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well</w:t>
            </w:r>
            <w:r>
              <w:rPr>
                <w:rtl w:val="0"/>
              </w:rPr>
              <w:t xml:space="preserve">? </w:t>
            </w:r>
            <w:r>
              <w:rPr>
                <w:rtl w:val="0"/>
              </w:rPr>
              <w:t>What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would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THEY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have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done</w:t>
            </w:r>
            <w:r>
              <w:rPr>
                <w:rtl w:val="0"/>
              </w:rPr>
              <w:t>?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tl w:val="0"/>
              </w:rPr>
              <w:t>In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what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ways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could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you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apply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tip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to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get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a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more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positive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outcome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in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a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situation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like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this</w:t>
            </w:r>
            <w:r>
              <w:rPr>
                <w:rtl w:val="0"/>
              </w:rPr>
              <w:t>?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rtl w:val="0"/>
              </w:rPr>
              <w:t>Can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you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think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of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other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useful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ways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of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bringing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this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tip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into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your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>work</w:t>
            </w:r>
            <w:r>
              <w:rPr>
                <w:rtl w:val="0"/>
              </w:rPr>
              <w:t>?</w:t>
            </w:r>
          </w:p>
        </w:tc>
      </w:tr>
    </w:tbl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  <w:r>
        <w:rPr>
          <w:rtl w:val="0"/>
        </w:rPr>
        <w:t>Here</w:t>
      </w:r>
      <w:r>
        <w:rPr>
          <w:rtl w:val="0"/>
        </w:rPr>
        <w:t xml:space="preserve"> </w:t>
      </w:r>
      <w:r>
        <w:rPr>
          <w:rtl w:val="0"/>
        </w:rPr>
        <w:t>is</w:t>
      </w:r>
      <w:r>
        <w:rPr>
          <w:rtl w:val="0"/>
        </w:rPr>
        <w:t xml:space="preserve"> </w:t>
      </w:r>
      <w:r>
        <w:rPr>
          <w:rtl w:val="0"/>
        </w:rPr>
        <w:t>the</w:t>
      </w:r>
      <w:r>
        <w:rPr>
          <w:rtl w:val="0"/>
        </w:rPr>
        <w:t xml:space="preserve"> </w:t>
      </w:r>
      <w:r>
        <w:rPr>
          <w:rtl w:val="0"/>
        </w:rPr>
        <w:t>summary</w:t>
      </w:r>
      <w:r>
        <w:rPr>
          <w:rtl w:val="0"/>
        </w:rPr>
        <w:t xml:space="preserve"> </w:t>
      </w:r>
      <w:r>
        <w:rPr>
          <w:rtl w:val="0"/>
        </w:rPr>
        <w:t>of</w:t>
      </w:r>
      <w:r>
        <w:rPr>
          <w:rtl w:val="0"/>
        </w:rPr>
        <w:t xml:space="preserve"> </w:t>
      </w:r>
      <w:r>
        <w:rPr>
          <w:rtl w:val="0"/>
        </w:rPr>
        <w:t>your</w:t>
      </w:r>
      <w:r>
        <w:rPr>
          <w:rtl w:val="0"/>
        </w:rPr>
        <w:t xml:space="preserve"> </w:t>
      </w:r>
      <w:r>
        <w:rPr>
          <w:rtl w:val="0"/>
        </w:rPr>
        <w:t>ABOVE</w:t>
      </w:r>
      <w:r>
        <w:rPr>
          <w:rtl w:val="0"/>
        </w:rPr>
        <w:t xml:space="preserve"> </w:t>
      </w:r>
      <w:r>
        <w:rPr>
          <w:rtl w:val="0"/>
        </w:rPr>
        <w:t>work</w:t>
      </w:r>
      <w:r>
        <w:rPr>
          <w:rtl w:val="0"/>
        </w:rPr>
        <w:t xml:space="preserve"> </w:t>
      </w:r>
      <w:r>
        <w:rPr>
          <w:rtl w:val="0"/>
        </w:rPr>
        <w:t>that</w:t>
      </w:r>
      <w:r>
        <w:rPr>
          <w:rtl w:val="0"/>
        </w:rPr>
        <w:t xml:space="preserve"> </w:t>
      </w:r>
      <w:r>
        <w:rPr>
          <w:rtl w:val="0"/>
        </w:rPr>
        <w:t>you</w:t>
      </w:r>
      <w:r>
        <w:rPr>
          <w:rtl w:val="0"/>
        </w:rPr>
        <w:t xml:space="preserve"> </w:t>
      </w:r>
      <w:r>
        <w:rPr>
          <w:rtl w:val="0"/>
        </w:rPr>
        <w:t>will</w:t>
      </w:r>
      <w:r>
        <w:rPr>
          <w:rtl w:val="0"/>
        </w:rPr>
        <w:t xml:space="preserve"> </w:t>
      </w:r>
      <w:r>
        <w:rPr>
          <w:rtl w:val="0"/>
        </w:rPr>
        <w:t>include</w:t>
      </w:r>
      <w:r>
        <w:rPr>
          <w:rtl w:val="0"/>
        </w:rPr>
        <w:t xml:space="preserve"> </w:t>
      </w:r>
      <w:r>
        <w:rPr>
          <w:rtl w:val="0"/>
        </w:rPr>
        <w:t>on</w:t>
      </w:r>
      <w:r>
        <w:rPr>
          <w:rtl w:val="0"/>
        </w:rPr>
        <w:t xml:space="preserve"> </w:t>
      </w:r>
      <w:r>
        <w:rPr>
          <w:rtl w:val="0"/>
        </w:rPr>
        <w:t>your</w:t>
      </w:r>
      <w:r>
        <w:rPr>
          <w:rtl w:val="0"/>
        </w:rPr>
        <w:t xml:space="preserve"> </w:t>
      </w:r>
      <w:r>
        <w:rPr>
          <w:rtl w:val="0"/>
        </w:rPr>
        <w:t>final</w:t>
      </w:r>
      <w:r>
        <w:rPr>
          <w:rtl w:val="0"/>
        </w:rPr>
        <w:t xml:space="preserve"> </w:t>
      </w:r>
      <w:r>
        <w:rPr>
          <w:rtl w:val="0"/>
        </w:rPr>
        <w:t>shared</w:t>
      </w:r>
      <w:r>
        <w:rPr>
          <w:rtl w:val="0"/>
        </w:rPr>
        <w:t xml:space="preserve"> </w:t>
      </w:r>
      <w:r>
        <w:rPr>
          <w:rtl w:val="0"/>
        </w:rPr>
        <w:t>doc</w:t>
      </w:r>
      <w:r>
        <w:rPr>
          <w:rtl w:val="0"/>
        </w:rPr>
        <w:t>:</w:t>
      </w:r>
    </w:p>
    <w:tbl>
      <w:tblPr>
        <w:tblW w:w="500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0"/>
      </w:tblGrid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b/>
                <w:bCs/>
                <w:rtl w:val="0"/>
              </w:rPr>
              <w:t>When</w:t>
            </w:r>
            <w:r>
              <w:rPr>
                <w:b/>
                <w:bCs/>
                <w:rtl w:val="0"/>
              </w:rPr>
              <w:t xml:space="preserve"> __</w:t>
            </w:r>
            <w:r>
              <w:rPr>
                <w:b/>
                <w:bCs/>
                <w:color w:val="674EA7"/>
                <w:rtl w:val="0"/>
              </w:rPr>
              <w:t>(</w:t>
            </w:r>
            <w:r>
              <w:rPr>
                <w:b/>
                <w:bCs/>
                <w:color w:val="674EA7"/>
                <w:rtl w:val="0"/>
              </w:rPr>
              <w:t>behavior</w:t>
            </w:r>
            <w:r>
              <w:rPr>
                <w:b/>
                <w:bCs/>
                <w:color w:val="674EA7"/>
                <w:rtl w:val="0"/>
              </w:rPr>
              <w:t>)</w:t>
            </w:r>
            <w:r>
              <w:rPr>
                <w:b/>
                <w:bCs/>
                <w:rtl w:val="0"/>
              </w:rPr>
              <w:t>__</w:t>
            </w:r>
            <w:r>
              <w:rPr>
                <w:b/>
                <w:bCs/>
                <w:rtl w:val="0"/>
              </w:rPr>
              <w:t xml:space="preserve">___, </w:t>
            </w:r>
            <w:r>
              <w:rPr>
                <w:b/>
                <w:bCs/>
                <w:rtl w:val="0"/>
              </w:rPr>
              <w:t>then</w:t>
            </w:r>
            <w:r>
              <w:rPr>
                <w:b/>
                <w:bCs/>
                <w:rtl w:val="0"/>
              </w:rPr>
              <w:t xml:space="preserve"> ___</w:t>
            </w:r>
            <w:r>
              <w:rPr>
                <w:b/>
                <w:bCs/>
                <w:color w:val="0B5394"/>
                <w:rtl w:val="0"/>
              </w:rPr>
              <w:t>(</w:t>
            </w:r>
            <w:r>
              <w:rPr>
                <w:b/>
                <w:bCs/>
                <w:color w:val="0B5394"/>
                <w:rtl w:val="0"/>
              </w:rPr>
              <w:t>practice</w:t>
            </w:r>
            <w:r>
              <w:rPr>
                <w:b/>
                <w:bCs/>
                <w:color w:val="0B5394"/>
                <w:rtl w:val="0"/>
              </w:rPr>
              <w:t xml:space="preserve"> </w:t>
            </w:r>
            <w:r>
              <w:rPr>
                <w:b/>
                <w:bCs/>
                <w:color w:val="0B5394"/>
                <w:rtl w:val="0"/>
              </w:rPr>
              <w:t>tip</w:t>
            </w:r>
            <w:r>
              <w:rPr>
                <w:b/>
                <w:bCs/>
                <w:color w:val="0B5394"/>
                <w:rtl w:val="0"/>
              </w:rPr>
              <w:t>)</w:t>
            </w:r>
            <w:r>
              <w:rPr>
                <w:b/>
                <w:bCs/>
                <w:rtl w:val="0"/>
              </w:rPr>
              <w:t>_____.</w:t>
            </w: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D9D9D9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b/>
                <w:bCs/>
                <w:rtl w:val="0"/>
              </w:rPr>
              <w:t>Here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is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what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the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color w:val="674EA7"/>
                <w:rtl w:val="0"/>
              </w:rPr>
              <w:t>situation</w:t>
            </w:r>
            <w:r>
              <w:rPr>
                <w:b/>
                <w:bCs/>
                <w:color w:val="674EA7"/>
                <w:rtl w:val="0"/>
              </w:rPr>
              <w:t>,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and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your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potentially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color w:val="0B5394"/>
                <w:rtl w:val="0"/>
              </w:rPr>
              <w:t>awesome</w:t>
            </w:r>
            <w:r>
              <w:rPr>
                <w:b/>
                <w:bCs/>
                <w:color w:val="0B5394"/>
                <w:rtl w:val="0"/>
              </w:rPr>
              <w:t xml:space="preserve"> </w:t>
            </w:r>
            <w:r>
              <w:rPr>
                <w:b/>
                <w:bCs/>
                <w:color w:val="0B5394"/>
                <w:rtl w:val="0"/>
              </w:rPr>
              <w:t>response</w:t>
            </w:r>
            <w:r>
              <w:rPr>
                <w:b/>
                <w:bCs/>
                <w:rtl w:val="0"/>
              </w:rPr>
              <w:t xml:space="preserve">, </w:t>
            </w:r>
            <w:r>
              <w:rPr>
                <w:b/>
                <w:bCs/>
                <w:rtl w:val="0"/>
              </w:rPr>
              <w:t>may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look</w:t>
            </w:r>
            <w:r>
              <w:rPr>
                <w:b/>
                <w:bCs/>
                <w:rtl w:val="0"/>
              </w:rPr>
              <w:t xml:space="preserve"> </w:t>
            </w:r>
            <w:r>
              <w:rPr>
                <w:b/>
                <w:bCs/>
                <w:rtl w:val="0"/>
              </w:rPr>
              <w:t>like</w:t>
            </w:r>
            <w:r>
              <w:rPr>
                <w:b/>
                <w:bCs/>
                <w:rtl w:val="0"/>
              </w:rPr>
              <w:t>:</w:t>
            </w:r>
          </w:p>
        </w:tc>
      </w:tr>
      <w:tr>
        <w:tblPrEx>
          <w:tblW w:w="5000" w:type="pct"/>
          <w:tblInd w:w="10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EFEFEF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  <w:r>
              <w:rPr>
                <w:b/>
                <w:bCs/>
                <w:color w:val="674EA7"/>
                <w:rtl w:val="0"/>
              </w:rPr>
              <w:t>The</w:t>
            </w:r>
            <w:r>
              <w:rPr>
                <w:b/>
                <w:bCs/>
                <w:color w:val="674EA7"/>
                <w:rtl w:val="0"/>
              </w:rPr>
              <w:t xml:space="preserve"> </w:t>
            </w:r>
            <w:r>
              <w:rPr>
                <w:b/>
                <w:bCs/>
                <w:color w:val="674EA7"/>
                <w:rtl w:val="0"/>
              </w:rPr>
              <w:t>situation</w:t>
            </w:r>
            <w:r>
              <w:rPr>
                <w:b/>
                <w:bCs/>
                <w:color w:val="674EA7"/>
                <w:rtl w:val="0"/>
              </w:rPr>
              <w:t>: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line="240" w:lineRule="auto"/>
              <w:rPr>
                <w:b/>
                <w:bCs/>
                <w:color w:val="6AA84F"/>
              </w:rPr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  <w:rPr>
                <w:b/>
                <w:bCs/>
                <w:color w:val="0B5394"/>
              </w:rPr>
            </w:pPr>
            <w:r>
              <w:rPr>
                <w:b/>
                <w:bCs/>
                <w:color w:val="0B5394"/>
                <w:rtl w:val="0"/>
              </w:rPr>
              <w:t>Your</w:t>
            </w:r>
            <w:r>
              <w:rPr>
                <w:b/>
                <w:bCs/>
                <w:color w:val="0B5394"/>
                <w:rtl w:val="0"/>
              </w:rPr>
              <w:t xml:space="preserve"> </w:t>
            </w:r>
            <w:r>
              <w:rPr>
                <w:b/>
                <w:bCs/>
                <w:color w:val="0B5394"/>
                <w:rtl w:val="0"/>
              </w:rPr>
              <w:t>awesome</w:t>
            </w:r>
            <w:r>
              <w:rPr>
                <w:b/>
                <w:bCs/>
                <w:color w:val="0B5394"/>
                <w:rtl w:val="0"/>
              </w:rPr>
              <w:t xml:space="preserve"> </w:t>
            </w:r>
            <w:r>
              <w:rPr>
                <w:b/>
                <w:bCs/>
                <w:color w:val="0B5394"/>
                <w:rtl w:val="0"/>
              </w:rPr>
              <w:t>response</w:t>
            </w:r>
            <w:r>
              <w:rPr>
                <w:b/>
                <w:bCs/>
                <w:color w:val="0B5394"/>
                <w:rtl w:val="0"/>
              </w:rPr>
              <w:t>:</w:t>
            </w: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  <w:p w:rsidR="00A77B3E">
            <w:pPr>
              <w:pageBreakBefore w:val="0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bidi w:val="0"/>
              <w:spacing w:before="0" w:after="0" w:line="240" w:lineRule="auto"/>
            </w:pPr>
          </w:p>
        </w:tc>
      </w:tr>
    </w:tbl>
    <w:p w:rsidR="00A77B3E">
      <w:pPr>
        <w:pageBreakBefore w:val="0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bidi w:val="0"/>
        <w:spacing w:lineRule="auto"/>
      </w:pPr>
    </w:p>
    <w:sectPr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ageBreakBefore w:val="0"/>
      <w:bidi w:val="0"/>
      <w:spacing w:before="0" w:after="0" w:line="276" w:lineRule="auto"/>
      <w:ind w:left="0" w:right="0" w:firstLine="0"/>
      <w:jc w:val="left"/>
    </w:pPr>
    <w:rPr>
      <w:rFonts w:ascii="Arial" w:eastAsia="Arial" w:hAnsi="Arial" w:cs="Arial"/>
      <w:b w:val="0"/>
      <w:bCs w:val="0"/>
      <w:i w:val="0"/>
      <w:iCs w:val="0"/>
      <w:strike w:val="0"/>
      <w:color w:val="000000"/>
      <w:sz w:val="22"/>
      <w:szCs w:val="22"/>
      <w:u w:val="none"/>
    </w:rPr>
  </w:style>
  <w:style w:type="paragraph" w:styleId="Heading1">
    <w:name w:val="heading 1"/>
    <w:basedOn w:val="Normal"/>
    <w:next w:val="Normal"/>
    <w:qFormat/>
    <w:rsid w:val="00EF7B96"/>
    <w:pPr>
      <w:pageBreakBefore w:val="0"/>
      <w:bidi w:val="0"/>
      <w:spacing w:before="480" w:after="120" w:lineRule="auto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F7B96"/>
    <w:pPr>
      <w:pageBreakBefore w:val="0"/>
      <w:bidi w:val="0"/>
      <w:spacing w:before="360" w:after="80" w:lineRule="auto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pageBreakBefore w:val="0"/>
      <w:bidi w:val="0"/>
      <w:spacing w:before="280" w:after="80" w:lineRule="auto"/>
    </w:pPr>
    <w:rPr>
      <w:b/>
      <w:bCs/>
      <w:color w:val="666666"/>
      <w:sz w:val="24"/>
      <w:szCs w:val="24"/>
    </w:rPr>
  </w:style>
  <w:style w:type="paragraph" w:styleId="Heading4">
    <w:name w:val="heading 4"/>
    <w:basedOn w:val="Normal"/>
    <w:next w:val="Normal"/>
    <w:qFormat/>
    <w:rsid w:val="00EF7B96"/>
    <w:pPr>
      <w:pageBreakBefore w:val="0"/>
      <w:bidi w:val="0"/>
      <w:spacing w:before="240" w:after="40" w:lineRule="auto"/>
    </w:pPr>
    <w:rPr>
      <w:i/>
      <w:iCs/>
      <w:color w:val="666666"/>
      <w:sz w:val="22"/>
      <w:szCs w:val="22"/>
    </w:rPr>
  </w:style>
  <w:style w:type="paragraph" w:styleId="Heading5">
    <w:name w:val="heading 5"/>
    <w:basedOn w:val="Normal"/>
    <w:next w:val="Normal"/>
    <w:qFormat/>
    <w:rsid w:val="00EF7B96"/>
    <w:pPr>
      <w:pageBreakBefore w:val="0"/>
      <w:bidi w:val="0"/>
      <w:spacing w:before="220" w:after="40" w:lineRule="auto"/>
    </w:pPr>
    <w:rPr>
      <w:b/>
      <w:bCs/>
      <w:color w:val="666666"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pageBreakBefore w:val="0"/>
      <w:bidi w:val="0"/>
      <w:spacing w:before="200" w:after="40" w:lineRule="auto"/>
    </w:pPr>
    <w:rPr>
      <w:i/>
      <w:iCs/>
      <w:color w:val="666666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EF7B96"/>
    <w:pPr>
      <w:pageBreakBefore w:val="0"/>
      <w:bidi w:val="0"/>
      <w:spacing w:before="480" w:after="120" w:lineRule="auto"/>
    </w:pPr>
    <w:rPr>
      <w:b/>
      <w:bCs/>
      <w:sz w:val="72"/>
      <w:szCs w:val="72"/>
    </w:rPr>
  </w:style>
  <w:style w:type="paragraph" w:styleId="Subtitle">
    <w:name w:val="Subtitle"/>
    <w:basedOn w:val="Normal"/>
    <w:qFormat/>
    <w:rsid w:val="00EF7B96"/>
    <w:pPr>
      <w:pageBreakBefore w:val="0"/>
      <w:bidi w:val="0"/>
      <w:spacing w:before="360" w:after="80" w:lineRule="auto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